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940" w:rsidRPr="002C4940" w:rsidRDefault="002C4940" w:rsidP="002C4940"/>
    <w:p w:rsidR="00377642" w:rsidRDefault="00377642" w:rsidP="00925B49">
      <w:pPr>
        <w:pStyle w:val="1"/>
        <w:spacing w:before="39"/>
        <w:ind w:leftChars="-300" w:left="-2" w:hangingChars="234" w:hanging="658"/>
        <w:jc w:val="center"/>
      </w:pPr>
      <w:bookmarkStart w:id="0" w:name="_GoBack"/>
      <w:r>
        <w:t>2021年医院特殊药品的管理及合理应用暨疼痛临床药师规范化培训报名回执</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3"/>
        <w:gridCol w:w="2599"/>
        <w:gridCol w:w="1046"/>
        <w:gridCol w:w="1300"/>
        <w:gridCol w:w="2344"/>
      </w:tblGrid>
      <w:tr w:rsidR="00377642" w:rsidTr="00B0407B">
        <w:trPr>
          <w:trHeight w:val="486"/>
        </w:trPr>
        <w:tc>
          <w:tcPr>
            <w:tcW w:w="2153" w:type="dxa"/>
          </w:tcPr>
          <w:bookmarkEnd w:id="0"/>
          <w:p w:rsidR="00377642" w:rsidRDefault="00377642" w:rsidP="00B0407B">
            <w:pPr>
              <w:pStyle w:val="TableParagraph"/>
              <w:rPr>
                <w:sz w:val="28"/>
              </w:rPr>
            </w:pPr>
            <w:r>
              <w:rPr>
                <w:sz w:val="28"/>
              </w:rPr>
              <w:t>单位（全称）</w:t>
            </w:r>
          </w:p>
        </w:tc>
        <w:tc>
          <w:tcPr>
            <w:tcW w:w="7289" w:type="dxa"/>
            <w:gridSpan w:val="4"/>
          </w:tcPr>
          <w:p w:rsidR="00377642" w:rsidRDefault="00377642" w:rsidP="00B0407B">
            <w:pPr>
              <w:pStyle w:val="TableParagraph"/>
              <w:spacing w:before="0"/>
              <w:ind w:left="0"/>
              <w:rPr>
                <w:rFonts w:ascii="Times New Roman"/>
                <w:sz w:val="26"/>
              </w:rPr>
            </w:pPr>
          </w:p>
        </w:tc>
      </w:tr>
      <w:tr w:rsidR="00377642" w:rsidTr="00B0407B">
        <w:trPr>
          <w:trHeight w:val="484"/>
        </w:trPr>
        <w:tc>
          <w:tcPr>
            <w:tcW w:w="2153" w:type="dxa"/>
          </w:tcPr>
          <w:p w:rsidR="00377642" w:rsidRDefault="00377642" w:rsidP="00B0407B">
            <w:pPr>
              <w:pStyle w:val="TableParagraph"/>
              <w:rPr>
                <w:sz w:val="28"/>
              </w:rPr>
            </w:pPr>
            <w:r>
              <w:rPr>
                <w:sz w:val="28"/>
              </w:rPr>
              <w:t>部门</w:t>
            </w:r>
            <w:r>
              <w:rPr>
                <w:rFonts w:ascii="Calibri" w:eastAsia="Calibri"/>
                <w:sz w:val="28"/>
              </w:rPr>
              <w:t>/</w:t>
            </w:r>
            <w:r>
              <w:rPr>
                <w:sz w:val="28"/>
              </w:rPr>
              <w:t>职务</w:t>
            </w:r>
          </w:p>
        </w:tc>
        <w:tc>
          <w:tcPr>
            <w:tcW w:w="7289" w:type="dxa"/>
            <w:gridSpan w:val="4"/>
          </w:tcPr>
          <w:p w:rsidR="00377642" w:rsidRDefault="00377642" w:rsidP="00B0407B">
            <w:pPr>
              <w:pStyle w:val="TableParagraph"/>
              <w:spacing w:before="0"/>
              <w:ind w:left="0"/>
              <w:rPr>
                <w:rFonts w:ascii="Times New Roman"/>
                <w:sz w:val="26"/>
              </w:rPr>
            </w:pPr>
          </w:p>
        </w:tc>
      </w:tr>
      <w:tr w:rsidR="00377642" w:rsidTr="00B0407B">
        <w:trPr>
          <w:trHeight w:val="484"/>
        </w:trPr>
        <w:tc>
          <w:tcPr>
            <w:tcW w:w="2153" w:type="dxa"/>
          </w:tcPr>
          <w:p w:rsidR="00377642" w:rsidRDefault="00377642" w:rsidP="00B0407B">
            <w:pPr>
              <w:pStyle w:val="TableParagraph"/>
              <w:rPr>
                <w:sz w:val="28"/>
              </w:rPr>
            </w:pPr>
            <w:r>
              <w:rPr>
                <w:sz w:val="28"/>
              </w:rPr>
              <w:t>姓名</w:t>
            </w:r>
          </w:p>
        </w:tc>
        <w:tc>
          <w:tcPr>
            <w:tcW w:w="2599" w:type="dxa"/>
          </w:tcPr>
          <w:p w:rsidR="00377642" w:rsidRDefault="00377642" w:rsidP="00B0407B">
            <w:pPr>
              <w:pStyle w:val="TableParagraph"/>
              <w:spacing w:before="0"/>
              <w:ind w:left="0"/>
              <w:rPr>
                <w:rFonts w:ascii="Times New Roman"/>
                <w:sz w:val="26"/>
              </w:rPr>
            </w:pPr>
          </w:p>
        </w:tc>
        <w:tc>
          <w:tcPr>
            <w:tcW w:w="2346" w:type="dxa"/>
            <w:gridSpan w:val="2"/>
          </w:tcPr>
          <w:p w:rsidR="00377642" w:rsidRDefault="00377642" w:rsidP="00B0407B">
            <w:pPr>
              <w:pStyle w:val="TableParagraph"/>
              <w:ind w:left="110"/>
              <w:rPr>
                <w:sz w:val="28"/>
              </w:rPr>
            </w:pPr>
            <w:r>
              <w:rPr>
                <w:sz w:val="28"/>
              </w:rPr>
              <w:t>年龄</w:t>
            </w:r>
          </w:p>
        </w:tc>
        <w:tc>
          <w:tcPr>
            <w:tcW w:w="2344" w:type="dxa"/>
          </w:tcPr>
          <w:p w:rsidR="00377642" w:rsidRDefault="00377642" w:rsidP="00B0407B">
            <w:pPr>
              <w:pStyle w:val="TableParagraph"/>
              <w:ind w:left="108"/>
              <w:rPr>
                <w:sz w:val="28"/>
              </w:rPr>
            </w:pPr>
            <w:r>
              <w:rPr>
                <w:sz w:val="28"/>
              </w:rPr>
              <w:t>性别</w:t>
            </w:r>
          </w:p>
        </w:tc>
      </w:tr>
      <w:tr w:rsidR="00377642" w:rsidTr="00B0407B">
        <w:trPr>
          <w:trHeight w:val="484"/>
        </w:trPr>
        <w:tc>
          <w:tcPr>
            <w:tcW w:w="2153" w:type="dxa"/>
          </w:tcPr>
          <w:p w:rsidR="00377642" w:rsidRDefault="00377642" w:rsidP="00B0407B">
            <w:pPr>
              <w:pStyle w:val="TableParagraph"/>
              <w:rPr>
                <w:sz w:val="28"/>
              </w:rPr>
            </w:pPr>
            <w:r>
              <w:rPr>
                <w:sz w:val="28"/>
              </w:rPr>
              <w:t>职称</w:t>
            </w:r>
          </w:p>
        </w:tc>
        <w:tc>
          <w:tcPr>
            <w:tcW w:w="2599" w:type="dxa"/>
          </w:tcPr>
          <w:p w:rsidR="00377642" w:rsidRDefault="00377642" w:rsidP="00B0407B">
            <w:pPr>
              <w:pStyle w:val="TableParagraph"/>
              <w:spacing w:before="0"/>
              <w:ind w:left="0"/>
              <w:rPr>
                <w:rFonts w:ascii="Times New Roman"/>
                <w:sz w:val="26"/>
              </w:rPr>
            </w:pPr>
          </w:p>
        </w:tc>
        <w:tc>
          <w:tcPr>
            <w:tcW w:w="2346" w:type="dxa"/>
            <w:gridSpan w:val="2"/>
          </w:tcPr>
          <w:p w:rsidR="00377642" w:rsidRDefault="00377642" w:rsidP="00B0407B">
            <w:pPr>
              <w:pStyle w:val="TableParagraph"/>
              <w:ind w:left="110"/>
              <w:rPr>
                <w:sz w:val="28"/>
              </w:rPr>
            </w:pPr>
            <w:r>
              <w:rPr>
                <w:sz w:val="28"/>
              </w:rPr>
              <w:t>身份证号码</w:t>
            </w:r>
          </w:p>
        </w:tc>
        <w:tc>
          <w:tcPr>
            <w:tcW w:w="2344" w:type="dxa"/>
          </w:tcPr>
          <w:p w:rsidR="00377642" w:rsidRDefault="00377642" w:rsidP="00B0407B">
            <w:pPr>
              <w:pStyle w:val="TableParagraph"/>
              <w:spacing w:before="0"/>
              <w:ind w:left="0"/>
              <w:rPr>
                <w:rFonts w:ascii="Times New Roman"/>
                <w:sz w:val="26"/>
              </w:rPr>
            </w:pPr>
          </w:p>
        </w:tc>
      </w:tr>
      <w:tr w:rsidR="00377642" w:rsidTr="00B0407B">
        <w:trPr>
          <w:trHeight w:val="486"/>
        </w:trPr>
        <w:tc>
          <w:tcPr>
            <w:tcW w:w="2153" w:type="dxa"/>
          </w:tcPr>
          <w:p w:rsidR="00377642" w:rsidRDefault="00377642" w:rsidP="00B0407B">
            <w:pPr>
              <w:pStyle w:val="TableParagraph"/>
              <w:rPr>
                <w:sz w:val="28"/>
              </w:rPr>
            </w:pPr>
            <w:r>
              <w:rPr>
                <w:sz w:val="28"/>
              </w:rPr>
              <w:t>手机</w:t>
            </w:r>
          </w:p>
        </w:tc>
        <w:tc>
          <w:tcPr>
            <w:tcW w:w="2599" w:type="dxa"/>
          </w:tcPr>
          <w:p w:rsidR="00377642" w:rsidRDefault="00377642" w:rsidP="00B0407B">
            <w:pPr>
              <w:pStyle w:val="TableParagraph"/>
              <w:spacing w:before="0"/>
              <w:ind w:left="0"/>
              <w:rPr>
                <w:rFonts w:ascii="Times New Roman"/>
                <w:sz w:val="26"/>
              </w:rPr>
            </w:pPr>
          </w:p>
        </w:tc>
        <w:tc>
          <w:tcPr>
            <w:tcW w:w="4690" w:type="dxa"/>
            <w:gridSpan w:val="3"/>
          </w:tcPr>
          <w:p w:rsidR="00377642" w:rsidRDefault="00377642" w:rsidP="00B0407B">
            <w:pPr>
              <w:pStyle w:val="TableParagraph"/>
              <w:ind w:left="110"/>
              <w:rPr>
                <w:sz w:val="28"/>
              </w:rPr>
            </w:pPr>
            <w:r>
              <w:rPr>
                <w:sz w:val="28"/>
              </w:rPr>
              <w:t>邮箱</w:t>
            </w:r>
          </w:p>
        </w:tc>
      </w:tr>
      <w:tr w:rsidR="00377642" w:rsidTr="00B0407B">
        <w:trPr>
          <w:trHeight w:val="484"/>
        </w:trPr>
        <w:tc>
          <w:tcPr>
            <w:tcW w:w="2153" w:type="dxa"/>
          </w:tcPr>
          <w:p w:rsidR="00377642" w:rsidRDefault="00377642" w:rsidP="00B0407B">
            <w:pPr>
              <w:pStyle w:val="TableParagraph"/>
              <w:rPr>
                <w:sz w:val="28"/>
              </w:rPr>
            </w:pPr>
            <w:r>
              <w:rPr>
                <w:sz w:val="28"/>
              </w:rPr>
              <w:t>培训证书</w:t>
            </w:r>
          </w:p>
        </w:tc>
        <w:tc>
          <w:tcPr>
            <w:tcW w:w="3645" w:type="dxa"/>
            <w:gridSpan w:val="2"/>
          </w:tcPr>
          <w:p w:rsidR="00377642" w:rsidRDefault="00377642" w:rsidP="00B0407B">
            <w:pPr>
              <w:pStyle w:val="TableParagraph"/>
              <w:ind w:left="109"/>
              <w:rPr>
                <w:sz w:val="28"/>
              </w:rPr>
            </w:pPr>
            <w:r>
              <w:rPr>
                <w:sz w:val="28"/>
              </w:rPr>
              <w:t>□</w:t>
            </w:r>
            <w:r>
              <w:rPr>
                <w:sz w:val="24"/>
              </w:rPr>
              <w:t>需要</w:t>
            </w:r>
            <w:r>
              <w:rPr>
                <w:sz w:val="28"/>
              </w:rPr>
              <w:t xml:space="preserve"> </w:t>
            </w:r>
          </w:p>
        </w:tc>
        <w:tc>
          <w:tcPr>
            <w:tcW w:w="3644" w:type="dxa"/>
            <w:gridSpan w:val="2"/>
          </w:tcPr>
          <w:p w:rsidR="00377642" w:rsidRDefault="00377642" w:rsidP="00B0407B">
            <w:pPr>
              <w:pStyle w:val="TableParagraph"/>
              <w:ind w:left="108"/>
              <w:rPr>
                <w:sz w:val="24"/>
              </w:rPr>
            </w:pPr>
            <w:r>
              <w:rPr>
                <w:sz w:val="28"/>
              </w:rPr>
              <w:t>□</w:t>
            </w:r>
            <w:r>
              <w:rPr>
                <w:sz w:val="24"/>
              </w:rPr>
              <w:t>不需要</w:t>
            </w:r>
          </w:p>
        </w:tc>
      </w:tr>
      <w:tr w:rsidR="00377642" w:rsidTr="00B0407B">
        <w:trPr>
          <w:trHeight w:val="484"/>
        </w:trPr>
        <w:tc>
          <w:tcPr>
            <w:tcW w:w="2153" w:type="dxa"/>
          </w:tcPr>
          <w:p w:rsidR="00377642" w:rsidRDefault="00377642" w:rsidP="00B0407B">
            <w:pPr>
              <w:pStyle w:val="TableParagraph"/>
              <w:rPr>
                <w:sz w:val="28"/>
              </w:rPr>
            </w:pPr>
            <w:r>
              <w:rPr>
                <w:sz w:val="28"/>
              </w:rPr>
              <w:t>学分</w:t>
            </w:r>
          </w:p>
        </w:tc>
        <w:tc>
          <w:tcPr>
            <w:tcW w:w="3645" w:type="dxa"/>
            <w:gridSpan w:val="2"/>
          </w:tcPr>
          <w:p w:rsidR="00377642" w:rsidRDefault="00377642" w:rsidP="00B0407B">
            <w:pPr>
              <w:pStyle w:val="TableParagraph"/>
              <w:ind w:left="109"/>
              <w:rPr>
                <w:sz w:val="24"/>
              </w:rPr>
            </w:pPr>
            <w:r>
              <w:rPr>
                <w:sz w:val="28"/>
              </w:rPr>
              <w:t>□</w:t>
            </w:r>
            <w:r>
              <w:rPr>
                <w:sz w:val="24"/>
              </w:rPr>
              <w:t xml:space="preserve">需要国家级 </w:t>
            </w:r>
            <w:r>
              <w:rPr>
                <w:rFonts w:ascii="Calibri" w:eastAsia="Calibri" w:hAnsi="Calibri"/>
                <w:sz w:val="24"/>
              </w:rPr>
              <w:t xml:space="preserve">I </w:t>
            </w:r>
            <w:r>
              <w:rPr>
                <w:sz w:val="24"/>
              </w:rPr>
              <w:t>类学分</w:t>
            </w:r>
          </w:p>
        </w:tc>
        <w:tc>
          <w:tcPr>
            <w:tcW w:w="3644" w:type="dxa"/>
            <w:gridSpan w:val="2"/>
          </w:tcPr>
          <w:p w:rsidR="00377642" w:rsidRDefault="00377642" w:rsidP="00B0407B">
            <w:pPr>
              <w:pStyle w:val="TableParagraph"/>
              <w:ind w:left="108"/>
              <w:rPr>
                <w:sz w:val="24"/>
              </w:rPr>
            </w:pPr>
            <w:r>
              <w:rPr>
                <w:sz w:val="28"/>
              </w:rPr>
              <w:t>□</w:t>
            </w:r>
            <w:r>
              <w:rPr>
                <w:sz w:val="24"/>
              </w:rPr>
              <w:t xml:space="preserve">需要 </w:t>
            </w:r>
            <w:r>
              <w:rPr>
                <w:rFonts w:ascii="Calibri" w:eastAsia="Calibri" w:hAnsi="Calibri"/>
                <w:sz w:val="24"/>
              </w:rPr>
              <w:t xml:space="preserve">II </w:t>
            </w:r>
            <w:r>
              <w:rPr>
                <w:sz w:val="24"/>
              </w:rPr>
              <w:t>类学分</w:t>
            </w:r>
          </w:p>
        </w:tc>
      </w:tr>
    </w:tbl>
    <w:p w:rsidR="009F2209" w:rsidRDefault="009F2209">
      <w:pPr>
        <w:pStyle w:val="1"/>
        <w:spacing w:before="42"/>
        <w:ind w:left="0" w:right="140"/>
        <w:jc w:val="center"/>
        <w:rPr>
          <w:rFonts w:ascii="宋体"/>
        </w:rPr>
      </w:pPr>
    </w:p>
    <w:sectPr w:rsidR="009F2209" w:rsidSect="00377642">
      <w:pgSz w:w="11910" w:h="16840"/>
      <w:pgMar w:top="851" w:right="6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B0" w:rsidRDefault="001656B0">
      <w:r>
        <w:separator/>
      </w:r>
    </w:p>
  </w:endnote>
  <w:endnote w:type="continuationSeparator" w:id="0">
    <w:p w:rsidR="001656B0" w:rsidRDefault="0016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B0" w:rsidRDefault="001656B0">
      <w:r>
        <w:separator/>
      </w:r>
    </w:p>
  </w:footnote>
  <w:footnote w:type="continuationSeparator" w:id="0">
    <w:p w:rsidR="001656B0" w:rsidRDefault="00165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decimal"/>
      <w:lvlText w:val="（%1）"/>
      <w:lvlJc w:val="left"/>
      <w:pPr>
        <w:ind w:left="1273" w:hanging="705"/>
        <w:jc w:val="right"/>
      </w:pPr>
      <w:rPr>
        <w:rFonts w:ascii="宋体" w:eastAsia="宋体" w:hAnsi="宋体" w:cs="宋体" w:hint="default"/>
        <w:spacing w:val="-3"/>
        <w:w w:val="100"/>
        <w:sz w:val="26"/>
        <w:szCs w:val="26"/>
        <w:lang w:val="zh-CN" w:eastAsia="zh-CN" w:bidi="zh-CN"/>
      </w:rPr>
    </w:lvl>
    <w:lvl w:ilvl="1">
      <w:numFmt w:val="bullet"/>
      <w:lvlText w:val="•"/>
      <w:lvlJc w:val="left"/>
      <w:pPr>
        <w:ind w:left="2172" w:hanging="705"/>
      </w:pPr>
      <w:rPr>
        <w:rFonts w:hint="default"/>
        <w:lang w:val="zh-CN" w:eastAsia="zh-CN" w:bidi="zh-CN"/>
      </w:rPr>
    </w:lvl>
    <w:lvl w:ilvl="2">
      <w:numFmt w:val="bullet"/>
      <w:lvlText w:val="•"/>
      <w:lvlJc w:val="left"/>
      <w:pPr>
        <w:ind w:left="3085" w:hanging="705"/>
      </w:pPr>
      <w:rPr>
        <w:rFonts w:hint="default"/>
        <w:lang w:val="zh-CN" w:eastAsia="zh-CN" w:bidi="zh-CN"/>
      </w:rPr>
    </w:lvl>
    <w:lvl w:ilvl="3">
      <w:numFmt w:val="bullet"/>
      <w:lvlText w:val="•"/>
      <w:lvlJc w:val="left"/>
      <w:pPr>
        <w:ind w:left="3997" w:hanging="705"/>
      </w:pPr>
      <w:rPr>
        <w:rFonts w:hint="default"/>
        <w:lang w:val="zh-CN" w:eastAsia="zh-CN" w:bidi="zh-CN"/>
      </w:rPr>
    </w:lvl>
    <w:lvl w:ilvl="4">
      <w:numFmt w:val="bullet"/>
      <w:lvlText w:val="•"/>
      <w:lvlJc w:val="left"/>
      <w:pPr>
        <w:ind w:left="4910" w:hanging="705"/>
      </w:pPr>
      <w:rPr>
        <w:rFonts w:hint="default"/>
        <w:lang w:val="zh-CN" w:eastAsia="zh-CN" w:bidi="zh-CN"/>
      </w:rPr>
    </w:lvl>
    <w:lvl w:ilvl="5">
      <w:numFmt w:val="bullet"/>
      <w:lvlText w:val="•"/>
      <w:lvlJc w:val="left"/>
      <w:pPr>
        <w:ind w:left="5823" w:hanging="705"/>
      </w:pPr>
      <w:rPr>
        <w:rFonts w:hint="default"/>
        <w:lang w:val="zh-CN" w:eastAsia="zh-CN" w:bidi="zh-CN"/>
      </w:rPr>
    </w:lvl>
    <w:lvl w:ilvl="6">
      <w:numFmt w:val="bullet"/>
      <w:lvlText w:val="•"/>
      <w:lvlJc w:val="left"/>
      <w:pPr>
        <w:ind w:left="6735" w:hanging="705"/>
      </w:pPr>
      <w:rPr>
        <w:rFonts w:hint="default"/>
        <w:lang w:val="zh-CN" w:eastAsia="zh-CN" w:bidi="zh-CN"/>
      </w:rPr>
    </w:lvl>
    <w:lvl w:ilvl="7">
      <w:numFmt w:val="bullet"/>
      <w:lvlText w:val="•"/>
      <w:lvlJc w:val="left"/>
      <w:pPr>
        <w:ind w:left="7648" w:hanging="705"/>
      </w:pPr>
      <w:rPr>
        <w:rFonts w:hint="default"/>
        <w:lang w:val="zh-CN" w:eastAsia="zh-CN" w:bidi="zh-CN"/>
      </w:rPr>
    </w:lvl>
    <w:lvl w:ilvl="8">
      <w:numFmt w:val="bullet"/>
      <w:lvlText w:val="•"/>
      <w:lvlJc w:val="left"/>
      <w:pPr>
        <w:ind w:left="8561" w:hanging="705"/>
      </w:pPr>
      <w:rPr>
        <w:rFonts w:hint="default"/>
        <w:lang w:val="zh-CN" w:eastAsia="zh-CN" w:bidi="zh-CN"/>
      </w:rPr>
    </w:lvl>
  </w:abstractNum>
  <w:abstractNum w:abstractNumId="1" w15:restartNumberingAfterBreak="0">
    <w:nsid w:val="0053208E"/>
    <w:multiLevelType w:val="multilevel"/>
    <w:tmpl w:val="0053208E"/>
    <w:lvl w:ilvl="0">
      <w:start w:val="2"/>
      <w:numFmt w:val="decimal"/>
      <w:lvlText w:val="%1."/>
      <w:lvlJc w:val="left"/>
      <w:pPr>
        <w:ind w:left="609" w:hanging="490"/>
      </w:pPr>
      <w:rPr>
        <w:rFonts w:hint="default"/>
        <w:b/>
        <w:bCs/>
        <w:spacing w:val="0"/>
        <w:w w:val="100"/>
        <w:lang w:val="zh-CN" w:eastAsia="zh-CN" w:bidi="zh-CN"/>
      </w:rPr>
    </w:lvl>
    <w:lvl w:ilvl="1">
      <w:start w:val="1"/>
      <w:numFmt w:val="decimal"/>
      <w:lvlText w:val="（%2）"/>
      <w:lvlJc w:val="left"/>
      <w:pPr>
        <w:ind w:left="1262" w:hanging="720"/>
      </w:pPr>
      <w:rPr>
        <w:rFonts w:ascii="宋体" w:eastAsia="宋体" w:hAnsi="宋体" w:cs="宋体" w:hint="default"/>
        <w:spacing w:val="-41"/>
        <w:w w:val="100"/>
        <w:sz w:val="28"/>
        <w:szCs w:val="28"/>
        <w:lang w:val="zh-CN" w:eastAsia="zh-CN" w:bidi="zh-CN"/>
      </w:rPr>
    </w:lvl>
    <w:lvl w:ilvl="2">
      <w:numFmt w:val="bullet"/>
      <w:lvlText w:val="•"/>
      <w:lvlJc w:val="left"/>
      <w:pPr>
        <w:ind w:left="2274" w:hanging="720"/>
      </w:pPr>
      <w:rPr>
        <w:rFonts w:hint="default"/>
        <w:lang w:val="zh-CN" w:eastAsia="zh-CN" w:bidi="zh-CN"/>
      </w:rPr>
    </w:lvl>
    <w:lvl w:ilvl="3">
      <w:numFmt w:val="bullet"/>
      <w:lvlText w:val="•"/>
      <w:lvlJc w:val="left"/>
      <w:pPr>
        <w:ind w:left="3288" w:hanging="720"/>
      </w:pPr>
      <w:rPr>
        <w:rFonts w:hint="default"/>
        <w:lang w:val="zh-CN" w:eastAsia="zh-CN" w:bidi="zh-CN"/>
      </w:rPr>
    </w:lvl>
    <w:lvl w:ilvl="4">
      <w:numFmt w:val="bullet"/>
      <w:lvlText w:val="•"/>
      <w:lvlJc w:val="left"/>
      <w:pPr>
        <w:ind w:left="4302" w:hanging="720"/>
      </w:pPr>
      <w:rPr>
        <w:rFonts w:hint="default"/>
        <w:lang w:val="zh-CN" w:eastAsia="zh-CN" w:bidi="zh-CN"/>
      </w:rPr>
    </w:lvl>
    <w:lvl w:ilvl="5">
      <w:numFmt w:val="bullet"/>
      <w:lvlText w:val="•"/>
      <w:lvlJc w:val="left"/>
      <w:pPr>
        <w:ind w:left="5316" w:hanging="720"/>
      </w:pPr>
      <w:rPr>
        <w:rFonts w:hint="default"/>
        <w:lang w:val="zh-CN" w:eastAsia="zh-CN" w:bidi="zh-CN"/>
      </w:rPr>
    </w:lvl>
    <w:lvl w:ilvl="6">
      <w:numFmt w:val="bullet"/>
      <w:lvlText w:val="•"/>
      <w:lvlJc w:val="left"/>
      <w:pPr>
        <w:ind w:left="6330" w:hanging="720"/>
      </w:pPr>
      <w:rPr>
        <w:rFonts w:hint="default"/>
        <w:lang w:val="zh-CN" w:eastAsia="zh-CN" w:bidi="zh-CN"/>
      </w:rPr>
    </w:lvl>
    <w:lvl w:ilvl="7">
      <w:numFmt w:val="bullet"/>
      <w:lvlText w:val="•"/>
      <w:lvlJc w:val="left"/>
      <w:pPr>
        <w:ind w:left="7344" w:hanging="720"/>
      </w:pPr>
      <w:rPr>
        <w:rFonts w:hint="default"/>
        <w:lang w:val="zh-CN" w:eastAsia="zh-CN" w:bidi="zh-CN"/>
      </w:rPr>
    </w:lvl>
    <w:lvl w:ilvl="8">
      <w:numFmt w:val="bullet"/>
      <w:lvlText w:val="•"/>
      <w:lvlJc w:val="left"/>
      <w:pPr>
        <w:ind w:left="8358" w:hanging="720"/>
      </w:pPr>
      <w:rPr>
        <w:rFonts w:hint="default"/>
        <w:lang w:val="zh-CN" w:eastAsia="zh-CN" w:bidi="zh-CN"/>
      </w:rPr>
    </w:lvl>
  </w:abstractNum>
  <w:abstractNum w:abstractNumId="2" w15:restartNumberingAfterBreak="0">
    <w:nsid w:val="59ADCABA"/>
    <w:multiLevelType w:val="multilevel"/>
    <w:tmpl w:val="59ADCABA"/>
    <w:lvl w:ilvl="0">
      <w:start w:val="1"/>
      <w:numFmt w:val="decimal"/>
      <w:lvlText w:val="（%1）"/>
      <w:lvlJc w:val="left"/>
      <w:pPr>
        <w:ind w:left="1251" w:hanging="705"/>
      </w:pPr>
      <w:rPr>
        <w:rFonts w:ascii="宋体" w:eastAsia="宋体" w:hAnsi="宋体" w:cs="宋体" w:hint="default"/>
        <w:spacing w:val="-3"/>
        <w:w w:val="100"/>
        <w:sz w:val="26"/>
        <w:szCs w:val="26"/>
        <w:lang w:val="zh-CN" w:eastAsia="zh-CN" w:bidi="zh-CN"/>
      </w:rPr>
    </w:lvl>
    <w:lvl w:ilvl="1">
      <w:numFmt w:val="bullet"/>
      <w:lvlText w:val="•"/>
      <w:lvlJc w:val="left"/>
      <w:pPr>
        <w:ind w:left="2172" w:hanging="705"/>
      </w:pPr>
      <w:rPr>
        <w:rFonts w:hint="default"/>
        <w:lang w:val="zh-CN" w:eastAsia="zh-CN" w:bidi="zh-CN"/>
      </w:rPr>
    </w:lvl>
    <w:lvl w:ilvl="2">
      <w:numFmt w:val="bullet"/>
      <w:lvlText w:val="•"/>
      <w:lvlJc w:val="left"/>
      <w:pPr>
        <w:ind w:left="3085" w:hanging="705"/>
      </w:pPr>
      <w:rPr>
        <w:rFonts w:hint="default"/>
        <w:lang w:val="zh-CN" w:eastAsia="zh-CN" w:bidi="zh-CN"/>
      </w:rPr>
    </w:lvl>
    <w:lvl w:ilvl="3">
      <w:numFmt w:val="bullet"/>
      <w:lvlText w:val="•"/>
      <w:lvlJc w:val="left"/>
      <w:pPr>
        <w:ind w:left="3997" w:hanging="705"/>
      </w:pPr>
      <w:rPr>
        <w:rFonts w:hint="default"/>
        <w:lang w:val="zh-CN" w:eastAsia="zh-CN" w:bidi="zh-CN"/>
      </w:rPr>
    </w:lvl>
    <w:lvl w:ilvl="4">
      <w:numFmt w:val="bullet"/>
      <w:lvlText w:val="•"/>
      <w:lvlJc w:val="left"/>
      <w:pPr>
        <w:ind w:left="4910" w:hanging="705"/>
      </w:pPr>
      <w:rPr>
        <w:rFonts w:hint="default"/>
        <w:lang w:val="zh-CN" w:eastAsia="zh-CN" w:bidi="zh-CN"/>
      </w:rPr>
    </w:lvl>
    <w:lvl w:ilvl="5">
      <w:numFmt w:val="bullet"/>
      <w:lvlText w:val="•"/>
      <w:lvlJc w:val="left"/>
      <w:pPr>
        <w:ind w:left="5823" w:hanging="705"/>
      </w:pPr>
      <w:rPr>
        <w:rFonts w:hint="default"/>
        <w:lang w:val="zh-CN" w:eastAsia="zh-CN" w:bidi="zh-CN"/>
      </w:rPr>
    </w:lvl>
    <w:lvl w:ilvl="6">
      <w:numFmt w:val="bullet"/>
      <w:lvlText w:val="•"/>
      <w:lvlJc w:val="left"/>
      <w:pPr>
        <w:ind w:left="6735" w:hanging="705"/>
      </w:pPr>
      <w:rPr>
        <w:rFonts w:hint="default"/>
        <w:lang w:val="zh-CN" w:eastAsia="zh-CN" w:bidi="zh-CN"/>
      </w:rPr>
    </w:lvl>
    <w:lvl w:ilvl="7">
      <w:numFmt w:val="bullet"/>
      <w:lvlText w:val="•"/>
      <w:lvlJc w:val="left"/>
      <w:pPr>
        <w:ind w:left="7648" w:hanging="705"/>
      </w:pPr>
      <w:rPr>
        <w:rFonts w:hint="default"/>
        <w:lang w:val="zh-CN" w:eastAsia="zh-CN" w:bidi="zh-CN"/>
      </w:rPr>
    </w:lvl>
    <w:lvl w:ilvl="8">
      <w:numFmt w:val="bullet"/>
      <w:lvlText w:val="•"/>
      <w:lvlJc w:val="left"/>
      <w:pPr>
        <w:ind w:left="8561" w:hanging="705"/>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09"/>
    <w:rsid w:val="001656B0"/>
    <w:rsid w:val="002C4940"/>
    <w:rsid w:val="00316683"/>
    <w:rsid w:val="003215BB"/>
    <w:rsid w:val="00377642"/>
    <w:rsid w:val="005567DB"/>
    <w:rsid w:val="008C04C6"/>
    <w:rsid w:val="00925B49"/>
    <w:rsid w:val="009F2209"/>
    <w:rsid w:val="00AA5A75"/>
    <w:rsid w:val="00D3644E"/>
    <w:rsid w:val="00D51F35"/>
    <w:rsid w:val="00D62F64"/>
    <w:rsid w:val="73C9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193D"/>
  <w15:docId w15:val="{AAF7E237-9D69-45B7-B929-8B5C5EAD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470"/>
      <w:outlineLvl w:val="0"/>
    </w:pPr>
    <w:rPr>
      <w:rFonts w:ascii="隶书" w:eastAsia="隶书" w:hAnsi="隶书" w:cs="隶书"/>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21"/>
      <w:ind w:left="120"/>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121"/>
      <w:ind w:left="609" w:hanging="705"/>
    </w:pPr>
  </w:style>
  <w:style w:type="paragraph" w:customStyle="1" w:styleId="TableParagraph">
    <w:name w:val="Table Paragraph"/>
    <w:basedOn w:val="a"/>
    <w:uiPriority w:val="1"/>
    <w:qFormat/>
    <w:pPr>
      <w:spacing w:before="41"/>
      <w:ind w:left="107"/>
    </w:pPr>
  </w:style>
  <w:style w:type="paragraph" w:styleId="a5">
    <w:name w:val="Date"/>
    <w:basedOn w:val="a"/>
    <w:next w:val="a"/>
    <w:link w:val="a6"/>
    <w:rsid w:val="00377642"/>
    <w:pPr>
      <w:ind w:leftChars="2500" w:left="100"/>
    </w:pPr>
  </w:style>
  <w:style w:type="character" w:customStyle="1" w:styleId="a6">
    <w:name w:val="日期 字符"/>
    <w:basedOn w:val="a0"/>
    <w:link w:val="a5"/>
    <w:rsid w:val="00377642"/>
    <w:rPr>
      <w:rFonts w:ascii="宋体" w:eastAsia="宋体" w:hAnsi="宋体" w:cs="宋体"/>
      <w:sz w:val="22"/>
      <w:szCs w:val="22"/>
      <w:lang w:val="zh-CN" w:bidi="zh-CN"/>
    </w:rPr>
  </w:style>
  <w:style w:type="character" w:customStyle="1" w:styleId="NormalCharacter">
    <w:name w:val="NormalCharacter"/>
    <w:semiHidden/>
    <w:rsid w:val="00D62F64"/>
  </w:style>
  <w:style w:type="character" w:styleId="a7">
    <w:name w:val="Hyperlink"/>
    <w:basedOn w:val="a0"/>
    <w:uiPriority w:val="99"/>
    <w:unhideWhenUsed/>
    <w:rsid w:val="00D62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74</Characters>
  <Application>Microsoft Office Word</Application>
  <DocSecurity>0</DocSecurity>
  <Lines>4</Lines>
  <Paragraphs>4</Paragraphs>
  <ScaleCrop>false</ScaleCrop>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user04</cp:lastModifiedBy>
  <cp:revision>2</cp:revision>
  <dcterms:created xsi:type="dcterms:W3CDTF">2021-08-19T03:03:00Z</dcterms:created>
  <dcterms:modified xsi:type="dcterms:W3CDTF">2021-08-19T03:03:00Z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Acrobat PDFMaker 11 Word 版</vt:lpwstr>
  </property>
  <property fmtid="{D5CDD505-2E9C-101B-9397-08002B2CF9AE}" pid="4" name="LastSaved">
    <vt:filetime>2021-08-16T00:00:00Z</vt:filetime>
  </property>
  <property fmtid="{D5CDD505-2E9C-101B-9397-08002B2CF9AE}" pid="5" name="KSOProductBuildVer">
    <vt:lpwstr>2052-11.1.0.10700</vt:lpwstr>
  </property>
  <property fmtid="{D5CDD505-2E9C-101B-9397-08002B2CF9AE}" pid="6" name="ICV">
    <vt:lpwstr>9EE09CCAA80C47B7AEA220499D8953ED</vt:lpwstr>
  </property>
</Properties>
</file>